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4343680" w:rsidR="009815C7" w:rsidRPr="007B0071" w:rsidRDefault="00A52536" w:rsidP="00373F3E">
      <w:pPr>
        <w:spacing w:after="0" w:line="240" w:lineRule="auto"/>
        <w:jc w:val="center"/>
        <w:rPr>
          <w:rFonts w:ascii="Sylfaen" w:hAnsi="Sylfaen" w:cs="Sylfaen"/>
          <w:b/>
          <w:lang w:val="ka-GE"/>
        </w:rPr>
      </w:pPr>
      <w:r>
        <w:rPr>
          <w:rFonts w:ascii="Sylfaen" w:hAnsi="Sylfaen" w:cs="Sylfaen"/>
          <w:b/>
          <w:lang w:val="ka-GE"/>
        </w:rPr>
        <w:t>"</w:t>
      </w:r>
      <w:r w:rsidRPr="00A52536">
        <w:rPr>
          <w:rFonts w:ascii="Sylfaen" w:hAnsi="Sylfaen" w:cs="Sylfaen"/>
          <w:b/>
          <w:lang w:val="ka-GE"/>
        </w:rPr>
        <w:t>603</w:t>
      </w:r>
      <w:r>
        <w:rPr>
          <w:rFonts w:ascii="Sylfaen" w:hAnsi="Sylfaen" w:cs="Sylfaen"/>
          <w:b/>
          <w:lang w:val="ka-GE"/>
        </w:rPr>
        <w:t>“</w:t>
      </w:r>
      <w:r w:rsidRPr="00A52536">
        <w:rPr>
          <w:rFonts w:ascii="Sylfaen" w:hAnsi="Sylfaen" w:cs="Sylfaen"/>
          <w:b/>
          <w:lang w:val="ka-GE"/>
        </w:rPr>
        <w:t>-ის რეზერვუარების დამხარჯი ქსელის გან</w:t>
      </w:r>
      <w:r>
        <w:rPr>
          <w:rFonts w:ascii="Sylfaen" w:hAnsi="Sylfaen" w:cs="Sylfaen"/>
          <w:b/>
          <w:lang w:val="ka-GE"/>
        </w:rPr>
        <w:t>მ</w:t>
      </w:r>
      <w:r w:rsidRPr="00A52536">
        <w:rPr>
          <w:rFonts w:ascii="Sylfaen" w:hAnsi="Sylfaen" w:cs="Sylfaen"/>
          <w:b/>
          <w:lang w:val="ka-GE"/>
        </w:rPr>
        <w:t>ხოლოებ</w:t>
      </w:r>
      <w:r>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2662C2D"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52536" w:rsidRPr="00A52536">
        <w:rPr>
          <w:rFonts w:ascii="Sylfaen" w:hAnsi="Sylfaen" w:cs="Sylfaen"/>
          <w:lang w:val="ka-GE"/>
        </w:rPr>
        <w:t>"603“-ის რეზერვუარების დამხარჯი ქსელის გან</w:t>
      </w:r>
      <w:r w:rsidR="00A52536">
        <w:rPr>
          <w:rFonts w:ascii="Sylfaen" w:hAnsi="Sylfaen" w:cs="Sylfaen"/>
          <w:lang w:val="ka-GE"/>
        </w:rPr>
        <w:t>მ</w:t>
      </w:r>
      <w:r w:rsidR="00A52536" w:rsidRPr="00A52536">
        <w:rPr>
          <w:rFonts w:ascii="Sylfaen" w:hAnsi="Sylfaen" w:cs="Sylfaen"/>
          <w:lang w:val="ka-GE"/>
        </w:rPr>
        <w:t xml:space="preserve">ხოლოების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6FD8405" w:rsidR="00DB5C8D" w:rsidRPr="006005A1" w:rsidRDefault="00A52536" w:rsidP="00696A50">
      <w:pPr>
        <w:spacing w:after="0" w:line="240" w:lineRule="auto"/>
        <w:jc w:val="both"/>
        <w:rPr>
          <w:rFonts w:ascii="Sylfaen" w:hAnsi="Sylfaen" w:cs="Sylfaen"/>
          <w:lang w:val="ka-GE"/>
        </w:rPr>
      </w:pPr>
      <w:r w:rsidRPr="00A52536">
        <w:rPr>
          <w:rFonts w:ascii="Sylfaen" w:hAnsi="Sylfaen" w:cs="Sylfaen"/>
          <w:lang w:val="ka-GE"/>
        </w:rPr>
        <w:t>"603“-ის რეზერვუარების დამხარჯი ქსელის გან</w:t>
      </w:r>
      <w:r>
        <w:rPr>
          <w:rFonts w:ascii="Sylfaen" w:hAnsi="Sylfaen" w:cs="Sylfaen"/>
          <w:lang w:val="ka-GE"/>
        </w:rPr>
        <w:t>მ</w:t>
      </w:r>
      <w:r w:rsidRPr="00A52536">
        <w:rPr>
          <w:rFonts w:ascii="Sylfaen" w:hAnsi="Sylfaen" w:cs="Sylfaen"/>
          <w:lang w:val="ka-GE"/>
        </w:rPr>
        <w:t xml:space="preserve">ხოლოების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D96C6BF"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52536">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1DA2A84"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524BF0">
        <w:rPr>
          <w:rFonts w:ascii="Sylfaen" w:hAnsi="Sylfaen" w:cs="Sylfaen"/>
          <w:b/>
          <w:sz w:val="20"/>
          <w:szCs w:val="20"/>
          <w:lang w:val="ka-GE"/>
        </w:rPr>
        <w:t>5</w:t>
      </w:r>
      <w:r w:rsidR="0043675A">
        <w:rPr>
          <w:rFonts w:ascii="Sylfaen" w:hAnsi="Sylfaen" w:cs="Sylfaen"/>
          <w:b/>
          <w:sz w:val="20"/>
          <w:szCs w:val="20"/>
          <w:lang w:val="ka-GE"/>
        </w:rPr>
        <w:t xml:space="preserve"> აპრილი</w:t>
      </w:r>
      <w:r w:rsidR="000C130E">
        <w:rPr>
          <w:rFonts w:ascii="Sylfaen" w:hAnsi="Sylfaen" w:cs="Sylfaen"/>
          <w:b/>
          <w:sz w:val="20"/>
          <w:szCs w:val="20"/>
          <w:lang w:val="ka-GE"/>
        </w:rPr>
        <w:t>,</w:t>
      </w:r>
      <w:r w:rsidR="00524BF0">
        <w:rPr>
          <w:rFonts w:ascii="Sylfaen" w:hAnsi="Sylfaen" w:cs="Sylfaen"/>
          <w:b/>
          <w:sz w:val="20"/>
          <w:szCs w:val="20"/>
          <w:lang w:val="ka-GE"/>
        </w:rPr>
        <w:t xml:space="preserve"> 14</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F93A3F9"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49435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49435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5B06E" w14:textId="77777777" w:rsidR="008D10AE" w:rsidRDefault="008D10AE" w:rsidP="007902EA">
      <w:pPr>
        <w:spacing w:after="0" w:line="240" w:lineRule="auto"/>
      </w:pPr>
      <w:r>
        <w:separator/>
      </w:r>
    </w:p>
  </w:endnote>
  <w:endnote w:type="continuationSeparator" w:id="0">
    <w:p w14:paraId="73D0107C" w14:textId="77777777" w:rsidR="008D10AE" w:rsidRDefault="008D10A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0F995BB8" w:rsidR="004A3BD8" w:rsidRDefault="004A3BD8">
        <w:pPr>
          <w:pStyle w:val="Footer"/>
          <w:jc w:val="right"/>
        </w:pPr>
        <w:r>
          <w:fldChar w:fldCharType="begin"/>
        </w:r>
        <w:r>
          <w:instrText xml:space="preserve"> PAGE   \* MERGEFORMAT </w:instrText>
        </w:r>
        <w:r>
          <w:fldChar w:fldCharType="separate"/>
        </w:r>
        <w:r w:rsidR="00524BF0">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816BD" w14:textId="77777777" w:rsidR="008D10AE" w:rsidRDefault="008D10AE" w:rsidP="007902EA">
      <w:pPr>
        <w:spacing w:after="0" w:line="240" w:lineRule="auto"/>
      </w:pPr>
      <w:r>
        <w:separator/>
      </w:r>
    </w:p>
  </w:footnote>
  <w:footnote w:type="continuationSeparator" w:id="0">
    <w:p w14:paraId="7B8153A5" w14:textId="77777777" w:rsidR="008D10AE" w:rsidRDefault="008D10AE"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BEE"/>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6796"/>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675A"/>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435A"/>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4BF0"/>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01AD"/>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461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10AE"/>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536"/>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44C0"/>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38D4-02D3-E045-ABBF-D3BC077F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6</Pages>
  <Words>1077</Words>
  <Characters>6145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260</cp:revision>
  <cp:lastPrinted>2015-07-27T06:36:00Z</cp:lastPrinted>
  <dcterms:created xsi:type="dcterms:W3CDTF">2017-02-28T15:04:00Z</dcterms:created>
  <dcterms:modified xsi:type="dcterms:W3CDTF">2021-04-01T09:30:00Z</dcterms:modified>
</cp:coreProperties>
</file>